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229AF" w14:textId="455F6E98" w:rsidR="00E71B92" w:rsidRDefault="00E34799" w:rsidP="00E34799">
      <w:pPr>
        <w:tabs>
          <w:tab w:val="right" w:pos="9072"/>
        </w:tabs>
      </w:pPr>
      <w:r>
        <w:tab/>
      </w:r>
      <w:r w:rsidR="00D32522">
        <w:rPr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207C2" wp14:editId="37305B12">
                <wp:simplePos x="0" y="0"/>
                <wp:positionH relativeFrom="column">
                  <wp:posOffset>-509270</wp:posOffset>
                </wp:positionH>
                <wp:positionV relativeFrom="paragraph">
                  <wp:posOffset>-147321</wp:posOffset>
                </wp:positionV>
                <wp:extent cx="5048250" cy="752475"/>
                <wp:effectExtent l="38100" t="514350" r="38100" b="5238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7453">
                          <a:off x="0" y="0"/>
                          <a:ext cx="50482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6813E" w14:textId="77777777" w:rsidR="00D32522" w:rsidRPr="00D32522" w:rsidRDefault="00D32522">
                            <w:pPr>
                              <w:rPr>
                                <w:rFonts w:ascii="Stencil" w:hAnsi="Stencil"/>
                                <w:color w:val="1F3864" w:themeColor="accent5" w:themeShade="80"/>
                                <w:sz w:val="96"/>
                              </w:rPr>
                            </w:pPr>
                            <w:r w:rsidRPr="00D32522">
                              <w:rPr>
                                <w:rFonts w:ascii="Stencil" w:hAnsi="Stencil"/>
                                <w:color w:val="1F3864" w:themeColor="accent5" w:themeShade="80"/>
                                <w:sz w:val="96"/>
                              </w:rPr>
                              <w:t>EEN BRIEF VAN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207C2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40.1pt;margin-top:-11.6pt;width:397.5pt;height:59.25pt;rotation:-778291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" fillcolor="white [3201]" stroked="f" strokeweight=".5pt">
                <v:textbox>
                  <w:txbxContent>
                    <w:p w14:paraId="7B56813E" w14:textId="77777777" w:rsidR="00D32522" w:rsidRPr="00D32522" w:rsidRDefault="00D32522">
                      <w:pPr>
                        <w:rPr>
                          <w:rFonts w:ascii="Stencil" w:hAnsi="Stencil"/>
                          <w:color w:val="1F3864" w:themeColor="accent5" w:themeShade="80"/>
                          <w:sz w:val="96"/>
                        </w:rPr>
                      </w:pPr>
                      <w:r w:rsidRPr="00D32522">
                        <w:rPr>
                          <w:rFonts w:ascii="Stencil" w:hAnsi="Stencil"/>
                          <w:color w:val="1F3864" w:themeColor="accent5" w:themeShade="80"/>
                          <w:sz w:val="96"/>
                        </w:rPr>
                        <w:t>EEN BRIEF VAN</w:t>
                      </w:r>
                    </w:p>
                  </w:txbxContent>
                </v:textbox>
              </v:shape>
            </w:pict>
          </mc:Fallback>
        </mc:AlternateContent>
      </w:r>
      <w:r w:rsidR="00D32522" w:rsidRPr="006D31D8">
        <w:rPr>
          <w:noProof/>
          <w:sz w:val="32"/>
          <w:lang w:eastAsia="nl-NL"/>
        </w:rPr>
        <w:drawing>
          <wp:inline distT="0" distB="0" distL="0" distR="0" wp14:anchorId="55228F3D" wp14:editId="1E039AA1">
            <wp:extent cx="2885101" cy="1489378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01" cy="1489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A92D6C" w14:textId="3D3A02B7" w:rsidR="00A251BD" w:rsidRDefault="000713B1" w:rsidP="00E71B92">
      <w:pPr>
        <w:pStyle w:val="Geenafstand"/>
        <w:rPr>
          <w:color w:val="1F3864" w:themeColor="accent5" w:themeShade="80"/>
        </w:rPr>
      </w:pPr>
      <w:r>
        <w:rPr>
          <w:color w:val="1F3864" w:themeColor="accent5" w:themeShade="80"/>
        </w:rPr>
        <w:t>Zwolle, 9 mei</w:t>
      </w:r>
      <w:r w:rsidR="00A251BD">
        <w:rPr>
          <w:color w:val="1F3864" w:themeColor="accent5" w:themeShade="80"/>
        </w:rPr>
        <w:t xml:space="preserve"> 2016</w:t>
      </w:r>
    </w:p>
    <w:p w14:paraId="3540527D" w14:textId="77777777" w:rsidR="00A251BD" w:rsidRDefault="00A251BD" w:rsidP="00E71B92">
      <w:pPr>
        <w:pStyle w:val="Geenafstand"/>
        <w:rPr>
          <w:color w:val="1F3864" w:themeColor="accent5" w:themeShade="80"/>
        </w:rPr>
      </w:pPr>
    </w:p>
    <w:p w14:paraId="1FC08B89" w14:textId="2C0180CC" w:rsidR="00D32522" w:rsidRDefault="00D32522" w:rsidP="00E71B92">
      <w:pPr>
        <w:pStyle w:val="Geenafstand"/>
        <w:rPr>
          <w:color w:val="1F3864" w:themeColor="accent5" w:themeShade="80"/>
        </w:rPr>
      </w:pPr>
      <w:r>
        <w:rPr>
          <w:noProof/>
          <w:color w:val="4472C4" w:themeColor="accent5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5B96B" wp14:editId="351741BF">
                <wp:simplePos x="0" y="0"/>
                <wp:positionH relativeFrom="column">
                  <wp:posOffset>3034030</wp:posOffset>
                </wp:positionH>
                <wp:positionV relativeFrom="paragraph">
                  <wp:posOffset>4662170</wp:posOffset>
                </wp:positionV>
                <wp:extent cx="2914650" cy="2886075"/>
                <wp:effectExtent l="0" t="0" r="0" b="95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6C1F3" w14:textId="1724A92C" w:rsidR="00D32522" w:rsidRDefault="000713B1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47ACB6E" wp14:editId="7C4597FB">
                                  <wp:extent cx="2724911" cy="2398143"/>
                                  <wp:effectExtent l="0" t="0" r="0" b="254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8987" t="7989" r="66607" b="1110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9140" cy="2401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5B96B" id="Tekstvak 5" o:spid="_x0000_s1027" type="#_x0000_t202" style="position:absolute;margin-left:238.9pt;margin-top:367.1pt;width:229.5pt;height:22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" fillcolor="white [3201]" stroked="f" strokeweight=".5pt">
                <v:textbox>
                  <w:txbxContent>
                    <w:p w14:paraId="0916C1F3" w14:textId="1724A92C" w:rsidR="00D32522" w:rsidRDefault="000713B1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47ACB6E" wp14:editId="7C4597FB">
                            <wp:extent cx="2724911" cy="2398143"/>
                            <wp:effectExtent l="0" t="0" r="0" b="254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l="8987" t="7989" r="66607" b="1110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29140" cy="24018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1B92" w:rsidRPr="00D32522">
        <w:rPr>
          <w:color w:val="1F3864" w:themeColor="accent5" w:themeShade="80"/>
        </w:rPr>
        <w:t>Beste leerkrachten en schoolleiders,</w:t>
      </w:r>
      <w:r w:rsidR="00E71B92" w:rsidRPr="00D32522">
        <w:rPr>
          <w:color w:val="1F3864" w:themeColor="accent5" w:themeShade="80"/>
        </w:rPr>
        <w:br/>
      </w:r>
      <w:r w:rsidR="00E71B92" w:rsidRPr="00D32522">
        <w:rPr>
          <w:color w:val="1F3864" w:themeColor="accent5" w:themeShade="80"/>
        </w:rPr>
        <w:br/>
      </w:r>
      <w:r w:rsidR="000713B1">
        <w:rPr>
          <w:b/>
          <w:color w:val="1F3864" w:themeColor="accent5" w:themeShade="80"/>
        </w:rPr>
        <w:t>Mede dankzij jullie aandacht voor Zabuki Zwolle is de eerste middag</w:t>
      </w:r>
      <w:r w:rsidR="00E34799">
        <w:rPr>
          <w:b/>
          <w:color w:val="1F3864" w:themeColor="accent5" w:themeShade="80"/>
        </w:rPr>
        <w:t xml:space="preserve"> een succes geworden. 64 e</w:t>
      </w:r>
      <w:r w:rsidR="000713B1">
        <w:rPr>
          <w:b/>
          <w:color w:val="1F3864" w:themeColor="accent5" w:themeShade="80"/>
        </w:rPr>
        <w:t>nthousiaste kinderen zijn actief met de wetenschap bezig geweest in de vorm van een 3D kaasprinter, insecten, slow food en nog veel meer. Zabuki Zwolle</w:t>
      </w:r>
      <w:r w:rsidR="00D16922">
        <w:rPr>
          <w:b/>
          <w:color w:val="1F3864" w:themeColor="accent5" w:themeShade="80"/>
        </w:rPr>
        <w:t xml:space="preserve"> wil dit graag elke maand </w:t>
      </w:r>
      <w:r w:rsidR="000713B1">
        <w:rPr>
          <w:b/>
          <w:color w:val="1F3864" w:themeColor="accent5" w:themeShade="80"/>
        </w:rPr>
        <w:t>neerzetten voor</w:t>
      </w:r>
      <w:r w:rsidR="00D16922">
        <w:rPr>
          <w:b/>
          <w:color w:val="1F3864" w:themeColor="accent5" w:themeShade="80"/>
        </w:rPr>
        <w:t xml:space="preserve"> nieuwsgierige kinderen, om </w:t>
      </w:r>
      <w:r w:rsidRPr="00D32522">
        <w:rPr>
          <w:b/>
          <w:color w:val="1F3864" w:themeColor="accent5" w:themeShade="80"/>
        </w:rPr>
        <w:t xml:space="preserve">het beeld </w:t>
      </w:r>
      <w:r w:rsidR="00D16922">
        <w:rPr>
          <w:b/>
          <w:color w:val="1F3864" w:themeColor="accent5" w:themeShade="80"/>
        </w:rPr>
        <w:t xml:space="preserve">te </w:t>
      </w:r>
      <w:r w:rsidRPr="00D32522">
        <w:rPr>
          <w:b/>
          <w:color w:val="1F3864" w:themeColor="accent5" w:themeShade="80"/>
        </w:rPr>
        <w:t>veranderen dat wetenschap</w:t>
      </w:r>
      <w:r w:rsidR="00D16922">
        <w:rPr>
          <w:b/>
          <w:color w:val="1F3864" w:themeColor="accent5" w:themeShade="80"/>
        </w:rPr>
        <w:t xml:space="preserve"> niet</w:t>
      </w:r>
      <w:r w:rsidRPr="00D32522">
        <w:rPr>
          <w:b/>
          <w:color w:val="1F3864" w:themeColor="accent5" w:themeShade="80"/>
        </w:rPr>
        <w:t xml:space="preserve"> alleen leuk is voor slimme kinderen. Kinderen laten beseffen dat iedereen de wereld kan ontdekken. Dat nieuwsgierigheid</w:t>
      </w:r>
      <w:r w:rsidR="00A251BD">
        <w:rPr>
          <w:b/>
          <w:color w:val="1F3864" w:themeColor="accent5" w:themeShade="80"/>
        </w:rPr>
        <w:t xml:space="preserve"> een grote verworvenheid is. </w:t>
      </w:r>
      <w:r w:rsidRPr="00D32522">
        <w:rPr>
          <w:b/>
          <w:color w:val="1F3864" w:themeColor="accent5" w:themeShade="80"/>
        </w:rPr>
        <w:t xml:space="preserve">Kinderen laten zien dat ontdekken en uitvinden een heel leuke bezigheid is, waarmee ze hun kennis </w:t>
      </w:r>
      <w:r w:rsidR="00A251BD">
        <w:rPr>
          <w:b/>
          <w:color w:val="1F3864" w:themeColor="accent5" w:themeShade="80"/>
        </w:rPr>
        <w:t xml:space="preserve">en vaardigheden </w:t>
      </w:r>
      <w:r w:rsidRPr="00D32522">
        <w:rPr>
          <w:b/>
          <w:color w:val="1F3864" w:themeColor="accent5" w:themeShade="80"/>
        </w:rPr>
        <w:t>kunnen vergroten.</w:t>
      </w:r>
      <w:r w:rsidRPr="00D32522">
        <w:rPr>
          <w:color w:val="1F3864" w:themeColor="accent5" w:themeShade="80"/>
        </w:rPr>
        <w:br/>
      </w:r>
    </w:p>
    <w:p w14:paraId="491B3C2D" w14:textId="50B0FC80" w:rsidR="00D32522" w:rsidRDefault="00D32522" w:rsidP="00E71B92">
      <w:pPr>
        <w:pStyle w:val="Geenafstand"/>
        <w:rPr>
          <w:color w:val="1F3864" w:themeColor="accent5" w:themeShade="80"/>
        </w:rPr>
      </w:pPr>
      <w:r w:rsidRPr="00D32522">
        <w:rPr>
          <w:color w:val="1F3864" w:themeColor="accent5" w:themeShade="80"/>
        </w:rPr>
        <w:t xml:space="preserve">Voor kinderen die vragen stellen, meer willen weten, willen onderzoeken en willen experimenteren in wetenschap en technologie, </w:t>
      </w:r>
      <w:r w:rsidR="00A251BD">
        <w:rPr>
          <w:color w:val="1F3864" w:themeColor="accent5" w:themeShade="80"/>
        </w:rPr>
        <w:t>organiseert</w:t>
      </w:r>
      <w:r w:rsidRPr="00D32522">
        <w:rPr>
          <w:color w:val="1F3864" w:themeColor="accent5" w:themeShade="80"/>
        </w:rPr>
        <w:t xml:space="preserve"> Zabuki </w:t>
      </w:r>
      <w:r w:rsidR="00A251BD">
        <w:rPr>
          <w:color w:val="1F3864" w:themeColor="accent5" w:themeShade="80"/>
        </w:rPr>
        <w:t xml:space="preserve">Zwolle </w:t>
      </w:r>
      <w:r w:rsidRPr="00D32522">
        <w:rPr>
          <w:color w:val="1F3864" w:themeColor="accent5" w:themeShade="80"/>
        </w:rPr>
        <w:t xml:space="preserve">op elke derde woensdagmiddag van de maand </w:t>
      </w:r>
      <w:r w:rsidR="00A251BD">
        <w:rPr>
          <w:color w:val="1F3864" w:themeColor="accent5" w:themeShade="80"/>
        </w:rPr>
        <w:t>een Kinder</w:t>
      </w:r>
      <w:r w:rsidR="000713B1">
        <w:rPr>
          <w:color w:val="1F3864" w:themeColor="accent5" w:themeShade="80"/>
        </w:rPr>
        <w:t xml:space="preserve"> </w:t>
      </w:r>
      <w:r w:rsidR="00A251BD">
        <w:rPr>
          <w:color w:val="1F3864" w:themeColor="accent5" w:themeShade="80"/>
        </w:rPr>
        <w:t>Science</w:t>
      </w:r>
      <w:r w:rsidR="000713B1">
        <w:rPr>
          <w:color w:val="1F3864" w:themeColor="accent5" w:themeShade="80"/>
        </w:rPr>
        <w:t xml:space="preserve"> </w:t>
      </w:r>
      <w:r w:rsidR="00A251BD">
        <w:rPr>
          <w:color w:val="1F3864" w:themeColor="accent5" w:themeShade="80"/>
        </w:rPr>
        <w:t xml:space="preserve">Café. </w:t>
      </w:r>
      <w:r w:rsidR="00896A60">
        <w:rPr>
          <w:color w:val="1F3864" w:themeColor="accent5" w:themeShade="80"/>
        </w:rPr>
        <w:t>Activiteiten</w:t>
      </w:r>
      <w:r w:rsidRPr="00D32522">
        <w:rPr>
          <w:color w:val="1F3864" w:themeColor="accent5" w:themeShade="80"/>
        </w:rPr>
        <w:t xml:space="preserve"> die de nieuwsgierigheid van kinderen prikkelen en hen in grote getale verleid om elke maand weer te komen.</w:t>
      </w:r>
      <w:r w:rsidR="00A251BD">
        <w:rPr>
          <w:color w:val="1F3864" w:themeColor="accent5" w:themeShade="80"/>
        </w:rPr>
        <w:t xml:space="preserve"> Zabuki Zwolle werkt</w:t>
      </w:r>
      <w:r w:rsidR="00A251BD" w:rsidRPr="00D32522">
        <w:rPr>
          <w:color w:val="1F3864" w:themeColor="accent5" w:themeShade="80"/>
        </w:rPr>
        <w:t xml:space="preserve"> met wisselende</w:t>
      </w:r>
      <w:r w:rsidR="00A251BD">
        <w:rPr>
          <w:color w:val="1F3864" w:themeColor="accent5" w:themeShade="80"/>
        </w:rPr>
        <w:t>,</w:t>
      </w:r>
      <w:r w:rsidR="00A251BD" w:rsidRPr="00D32522">
        <w:rPr>
          <w:color w:val="1F3864" w:themeColor="accent5" w:themeShade="80"/>
        </w:rPr>
        <w:t xml:space="preserve"> </w:t>
      </w:r>
      <w:r w:rsidR="00A251BD">
        <w:rPr>
          <w:color w:val="1F3864" w:themeColor="accent5" w:themeShade="80"/>
        </w:rPr>
        <w:t>actuele en aansprekende onderwerpen</w:t>
      </w:r>
      <w:r w:rsidR="00A251BD" w:rsidRPr="00D32522">
        <w:rPr>
          <w:color w:val="1F3864" w:themeColor="accent5" w:themeShade="80"/>
        </w:rPr>
        <w:t xml:space="preserve"> </w:t>
      </w:r>
      <w:r w:rsidR="00896A60">
        <w:rPr>
          <w:color w:val="1F3864" w:themeColor="accent5" w:themeShade="80"/>
        </w:rPr>
        <w:t xml:space="preserve">vanuit vragen van </w:t>
      </w:r>
      <w:r w:rsidR="00A251BD" w:rsidRPr="00D32522">
        <w:rPr>
          <w:color w:val="1F3864" w:themeColor="accent5" w:themeShade="80"/>
        </w:rPr>
        <w:t>kinderen.</w:t>
      </w:r>
    </w:p>
    <w:p w14:paraId="34E06D54" w14:textId="77777777" w:rsidR="00D32522" w:rsidRDefault="00D32522" w:rsidP="00E71B92">
      <w:pPr>
        <w:pStyle w:val="Geenafstand"/>
        <w:rPr>
          <w:color w:val="1F3864" w:themeColor="accent5" w:themeShade="80"/>
        </w:rPr>
      </w:pPr>
    </w:p>
    <w:p w14:paraId="20CF0755" w14:textId="77777777" w:rsidR="00D32522" w:rsidRDefault="00E71B92" w:rsidP="00E71B92">
      <w:pPr>
        <w:pStyle w:val="Geenafstand"/>
        <w:rPr>
          <w:color w:val="1F3864" w:themeColor="accent5" w:themeShade="80"/>
        </w:rPr>
      </w:pPr>
      <w:r w:rsidRPr="00D32522">
        <w:rPr>
          <w:color w:val="1F3864" w:themeColor="accent5" w:themeShade="80"/>
        </w:rPr>
        <w:t>Stichting Zabuki maakt het al bijna 8 jaar mogelijk dat kinderen uit o.a. Deventer en Enschede spelenderwijs kennis maken met de wetenschap. Een mooi, succesvol voorbeeld dat we graag in Zwolle in samenwerking met lo</w:t>
      </w:r>
      <w:r w:rsidR="00D32522" w:rsidRPr="00D32522">
        <w:rPr>
          <w:color w:val="1F3864" w:themeColor="accent5" w:themeShade="80"/>
        </w:rPr>
        <w:t xml:space="preserve">kale en landelijke organisaties en </w:t>
      </w:r>
      <w:r w:rsidRPr="00D32522">
        <w:rPr>
          <w:color w:val="1F3864" w:themeColor="accent5" w:themeShade="80"/>
        </w:rPr>
        <w:t>bedrijven navolging willen geven!</w:t>
      </w:r>
      <w:r w:rsidRPr="00D32522">
        <w:rPr>
          <w:color w:val="1F3864" w:themeColor="accent5" w:themeShade="80"/>
        </w:rPr>
        <w:br/>
      </w:r>
    </w:p>
    <w:p w14:paraId="41591D39" w14:textId="77777777" w:rsidR="00A251BD" w:rsidRDefault="00D32522" w:rsidP="00E71B92">
      <w:pPr>
        <w:pStyle w:val="Geenafstand"/>
        <w:rPr>
          <w:color w:val="1F3864" w:themeColor="accent5" w:themeShade="80"/>
        </w:rPr>
      </w:pPr>
      <w:r>
        <w:rPr>
          <w:color w:val="1F3864" w:themeColor="accent5" w:themeShade="80"/>
        </w:rPr>
        <w:t>Kinderen vinden zo’n</w:t>
      </w:r>
      <w:r w:rsidR="00E71B92" w:rsidRPr="00D32522">
        <w:rPr>
          <w:color w:val="1F3864" w:themeColor="accent5" w:themeShade="80"/>
        </w:rPr>
        <w:t xml:space="preserve"> uitdagende plek </w:t>
      </w:r>
      <w:r>
        <w:rPr>
          <w:color w:val="1F3864" w:themeColor="accent5" w:themeShade="80"/>
        </w:rPr>
        <w:t>ook</w:t>
      </w:r>
      <w:r w:rsidR="00E71B92" w:rsidRPr="00D32522">
        <w:rPr>
          <w:color w:val="1F3864" w:themeColor="accent5" w:themeShade="80"/>
        </w:rPr>
        <w:t xml:space="preserve"> </w:t>
      </w:r>
      <w:r w:rsidR="00A251BD">
        <w:rPr>
          <w:color w:val="1F3864" w:themeColor="accent5" w:themeShade="80"/>
        </w:rPr>
        <w:t xml:space="preserve">in Nemo in Amsterdam, het </w:t>
      </w:r>
      <w:r w:rsidR="00E71B92" w:rsidRPr="00D32522">
        <w:rPr>
          <w:color w:val="1F3864" w:themeColor="accent5" w:themeShade="80"/>
        </w:rPr>
        <w:t>Twents Techniek Museum Heim in Hengelo (O)</w:t>
      </w:r>
      <w:r w:rsidR="00A251BD">
        <w:rPr>
          <w:color w:val="1F3864" w:themeColor="accent5" w:themeShade="80"/>
        </w:rPr>
        <w:t xml:space="preserve"> of Corpus in Oegstgeest</w:t>
      </w:r>
      <w:r w:rsidR="00E71B92" w:rsidRPr="00D32522">
        <w:rPr>
          <w:color w:val="1F3864" w:themeColor="accent5" w:themeShade="80"/>
        </w:rPr>
        <w:t xml:space="preserve">. Zabuki </w:t>
      </w:r>
      <w:r>
        <w:rPr>
          <w:color w:val="1F3864" w:themeColor="accent5" w:themeShade="80"/>
        </w:rPr>
        <w:t xml:space="preserve">Zwolle </w:t>
      </w:r>
      <w:r w:rsidR="00E71B92" w:rsidRPr="00D32522">
        <w:rPr>
          <w:color w:val="1F3864" w:themeColor="accent5" w:themeShade="80"/>
        </w:rPr>
        <w:t>is daarentegen ‘lekker om de hoek’ in Doepark Nooterhof Zwolle</w:t>
      </w:r>
      <w:r w:rsidR="00A251BD">
        <w:rPr>
          <w:color w:val="1F3864" w:themeColor="accent5" w:themeShade="80"/>
        </w:rPr>
        <w:t>.</w:t>
      </w:r>
    </w:p>
    <w:p w14:paraId="12C2E947" w14:textId="77777777" w:rsidR="00A251BD" w:rsidRDefault="00A251BD" w:rsidP="00E71B92">
      <w:pPr>
        <w:pStyle w:val="Geenafstand"/>
        <w:rPr>
          <w:color w:val="1F3864" w:themeColor="accent5" w:themeShade="80"/>
        </w:rPr>
      </w:pPr>
    </w:p>
    <w:p w14:paraId="14E4837A" w14:textId="121B05E2" w:rsidR="000713B1" w:rsidRDefault="00375CF4" w:rsidP="00E71B92">
      <w:pPr>
        <w:pStyle w:val="Geenafstand"/>
        <w:rPr>
          <w:color w:val="1F3864" w:themeColor="accent5" w:themeShade="80"/>
        </w:rPr>
      </w:pPr>
      <w:r>
        <w:rPr>
          <w:color w:val="1F3864" w:themeColor="accent5" w:themeShade="80"/>
        </w:rPr>
        <w:t>W</w:t>
      </w:r>
      <w:r w:rsidR="00A251BD">
        <w:rPr>
          <w:color w:val="1F3864" w:themeColor="accent5" w:themeShade="80"/>
        </w:rPr>
        <w:t>ilt u</w:t>
      </w:r>
      <w:r w:rsidR="00E71B92" w:rsidRPr="00D32522">
        <w:rPr>
          <w:color w:val="1F3864" w:themeColor="accent5" w:themeShade="80"/>
        </w:rPr>
        <w:t xml:space="preserve"> Zabuki</w:t>
      </w:r>
      <w:r w:rsidR="00A251BD">
        <w:rPr>
          <w:color w:val="1F3864" w:themeColor="accent5" w:themeShade="80"/>
        </w:rPr>
        <w:t xml:space="preserve"> Zwolle</w:t>
      </w:r>
      <w:r w:rsidR="00E71B92" w:rsidRPr="00D32522">
        <w:rPr>
          <w:color w:val="1F3864" w:themeColor="accent5" w:themeShade="80"/>
        </w:rPr>
        <w:t xml:space="preserve"> in de school bekend en zichtbaar maken, zodat nieuwsgierige kinderen zich via </w:t>
      </w:r>
      <w:hyperlink r:id="rId11" w:history="1">
        <w:r w:rsidR="00E71B92" w:rsidRPr="00D32522">
          <w:rPr>
            <w:rStyle w:val="Hyperlink"/>
            <w:color w:val="1F3864" w:themeColor="accent5" w:themeShade="80"/>
          </w:rPr>
          <w:t>www.zabukizwolle.nl</w:t>
        </w:r>
      </w:hyperlink>
      <w:r w:rsidR="00E71B92" w:rsidRPr="00D32522">
        <w:rPr>
          <w:color w:val="1F3864" w:themeColor="accent5" w:themeShade="80"/>
        </w:rPr>
        <w:t xml:space="preserve"> kunnen aanmelden.</w:t>
      </w:r>
      <w:r w:rsidR="00E34799">
        <w:rPr>
          <w:color w:val="1F3864" w:themeColor="accent5" w:themeShade="80"/>
        </w:rPr>
        <w:t xml:space="preserve"> </w:t>
      </w:r>
      <w:r w:rsidR="00A251BD">
        <w:rPr>
          <w:color w:val="1F3864" w:themeColor="accent5" w:themeShade="80"/>
        </w:rPr>
        <w:t xml:space="preserve">Tevens vindt u op de site de poster digitaal en een </w:t>
      </w:r>
    </w:p>
    <w:p w14:paraId="79733F68" w14:textId="77777777" w:rsidR="000713B1" w:rsidRDefault="00A251BD" w:rsidP="00E71B92">
      <w:pPr>
        <w:pStyle w:val="Geenafstand"/>
        <w:rPr>
          <w:color w:val="1F3864" w:themeColor="accent5" w:themeShade="80"/>
        </w:rPr>
      </w:pPr>
      <w:r>
        <w:rPr>
          <w:color w:val="1F3864" w:themeColor="accent5" w:themeShade="80"/>
        </w:rPr>
        <w:t>tekst om eventueel over te nemen in bijvoorbeeld</w:t>
      </w:r>
    </w:p>
    <w:p w14:paraId="6407D807" w14:textId="2610DD85" w:rsidR="00A251BD" w:rsidRDefault="00A251BD" w:rsidP="00E71B92">
      <w:pPr>
        <w:pStyle w:val="Geenafstand"/>
        <w:rPr>
          <w:color w:val="1F3864" w:themeColor="accent5" w:themeShade="80"/>
        </w:rPr>
      </w:pPr>
      <w:r>
        <w:rPr>
          <w:color w:val="1F3864" w:themeColor="accent5" w:themeShade="80"/>
        </w:rPr>
        <w:t>een nieuwsbrief.</w:t>
      </w:r>
    </w:p>
    <w:p w14:paraId="1BF763C8" w14:textId="77777777" w:rsidR="00896A60" w:rsidRDefault="00E71B92" w:rsidP="00E71B92">
      <w:pPr>
        <w:pStyle w:val="Geenafstand"/>
        <w:rPr>
          <w:color w:val="1F3864" w:themeColor="accent5" w:themeShade="80"/>
        </w:rPr>
      </w:pPr>
      <w:r w:rsidRPr="00D32522">
        <w:rPr>
          <w:color w:val="1F3864" w:themeColor="accent5" w:themeShade="80"/>
        </w:rPr>
        <w:br/>
        <w:t>Met vriendelijke groeten,</w:t>
      </w:r>
      <w:r w:rsidRPr="00D32522">
        <w:rPr>
          <w:color w:val="1F3864" w:themeColor="accent5" w:themeShade="80"/>
        </w:rPr>
        <w:br/>
        <w:t xml:space="preserve">namens het Zabuki </w:t>
      </w:r>
      <w:r w:rsidR="00896A60">
        <w:rPr>
          <w:color w:val="1F3864" w:themeColor="accent5" w:themeShade="80"/>
        </w:rPr>
        <w:t>Zwolle t</w:t>
      </w:r>
      <w:r w:rsidRPr="00D32522">
        <w:rPr>
          <w:color w:val="1F3864" w:themeColor="accent5" w:themeShade="80"/>
        </w:rPr>
        <w:t>eam</w:t>
      </w:r>
      <w:r w:rsidR="00896A60">
        <w:rPr>
          <w:color w:val="1F3864" w:themeColor="accent5" w:themeShade="80"/>
        </w:rPr>
        <w:t>.</w:t>
      </w:r>
      <w:r w:rsidRPr="00D32522">
        <w:rPr>
          <w:color w:val="1F3864" w:themeColor="accent5" w:themeShade="80"/>
        </w:rPr>
        <w:br/>
      </w:r>
    </w:p>
    <w:p w14:paraId="31A5B144" w14:textId="77777777" w:rsidR="00E34799" w:rsidRDefault="00E34799" w:rsidP="00E71B92">
      <w:pPr>
        <w:pStyle w:val="Geenafstand"/>
        <w:rPr>
          <w:color w:val="1F3864" w:themeColor="accent5" w:themeShade="80"/>
        </w:rPr>
      </w:pPr>
    </w:p>
    <w:p w14:paraId="7CBB9DF5" w14:textId="799EB175" w:rsidR="00E71B92" w:rsidRPr="00D32522" w:rsidRDefault="00E71B92" w:rsidP="00E71B92">
      <w:pPr>
        <w:pStyle w:val="Geenafstand"/>
        <w:rPr>
          <w:color w:val="1F3864" w:themeColor="accent5" w:themeShade="80"/>
        </w:rPr>
      </w:pPr>
      <w:r w:rsidRPr="00D32522">
        <w:rPr>
          <w:color w:val="1F3864" w:themeColor="accent5" w:themeShade="80"/>
        </w:rPr>
        <w:t>Jeffrey van Welsen</w:t>
      </w:r>
    </w:p>
    <w:p w14:paraId="44A7C9F2" w14:textId="77777777" w:rsidR="00E71B92" w:rsidRPr="00D32522" w:rsidRDefault="00E71B92" w:rsidP="00E71B92">
      <w:pPr>
        <w:pStyle w:val="Geenafstand"/>
        <w:rPr>
          <w:color w:val="1F3864" w:themeColor="accent5" w:themeShade="80"/>
        </w:rPr>
      </w:pPr>
      <w:r w:rsidRPr="00D32522">
        <w:rPr>
          <w:color w:val="1F3864" w:themeColor="accent5" w:themeShade="80"/>
        </w:rPr>
        <w:t>Hogeschooldocent Katholieke Pabo Zwolle</w:t>
      </w:r>
    </w:p>
    <w:p w14:paraId="73FB322F" w14:textId="77777777" w:rsidR="00E71B92" w:rsidRPr="007744DF" w:rsidRDefault="00E71B92" w:rsidP="00E71B92">
      <w:pPr>
        <w:pStyle w:val="Geenafstand"/>
      </w:pPr>
      <w:r w:rsidRPr="00D32522">
        <w:rPr>
          <w:color w:val="1F3864" w:themeColor="accent5" w:themeShade="80"/>
        </w:rPr>
        <w:br/>
        <w:t xml:space="preserve">06 </w:t>
      </w:r>
      <w:r w:rsidR="00896A60">
        <w:rPr>
          <w:color w:val="1F3864" w:themeColor="accent5" w:themeShade="80"/>
        </w:rPr>
        <w:t xml:space="preserve">- </w:t>
      </w:r>
      <w:r w:rsidRPr="00D32522">
        <w:rPr>
          <w:color w:val="1F3864" w:themeColor="accent5" w:themeShade="80"/>
        </w:rPr>
        <w:t>38</w:t>
      </w:r>
      <w:r w:rsidR="00896A60">
        <w:rPr>
          <w:color w:val="1F3864" w:themeColor="accent5" w:themeShade="80"/>
        </w:rPr>
        <w:t xml:space="preserve"> </w:t>
      </w:r>
      <w:r w:rsidRPr="00D32522">
        <w:rPr>
          <w:color w:val="1F3864" w:themeColor="accent5" w:themeShade="80"/>
        </w:rPr>
        <w:t>30</w:t>
      </w:r>
      <w:r w:rsidR="00896A60">
        <w:rPr>
          <w:color w:val="1F3864" w:themeColor="accent5" w:themeShade="80"/>
        </w:rPr>
        <w:t xml:space="preserve"> </w:t>
      </w:r>
      <w:r w:rsidRPr="00D32522">
        <w:rPr>
          <w:color w:val="1F3864" w:themeColor="accent5" w:themeShade="80"/>
        </w:rPr>
        <w:t>13</w:t>
      </w:r>
      <w:r w:rsidR="00896A60">
        <w:rPr>
          <w:color w:val="1F3864" w:themeColor="accent5" w:themeShade="80"/>
        </w:rPr>
        <w:t xml:space="preserve"> </w:t>
      </w:r>
      <w:r w:rsidRPr="00D32522">
        <w:rPr>
          <w:color w:val="1F3864" w:themeColor="accent5" w:themeShade="80"/>
        </w:rPr>
        <w:t>97</w:t>
      </w:r>
      <w:r w:rsidRPr="00D32522">
        <w:rPr>
          <w:color w:val="1F3864" w:themeColor="accent5" w:themeShade="80"/>
        </w:rPr>
        <w:br/>
      </w:r>
      <w:hyperlink r:id="rId12" w:history="1">
        <w:r w:rsidRPr="007744DF">
          <w:rPr>
            <w:rStyle w:val="Hyperlink"/>
          </w:rPr>
          <w:t>info@zabukizwolle.nl</w:t>
        </w:r>
      </w:hyperlink>
      <w:r w:rsidRPr="007744DF">
        <w:br/>
      </w:r>
      <w:hyperlink r:id="rId13" w:history="1">
        <w:r w:rsidRPr="007744DF">
          <w:rPr>
            <w:rStyle w:val="Hyperlink"/>
          </w:rPr>
          <w:t>www.zabukizwolle.nl</w:t>
        </w:r>
      </w:hyperlink>
    </w:p>
    <w:p w14:paraId="25B73B24" w14:textId="1787C74A" w:rsidR="00E71B92" w:rsidRDefault="00E34799">
      <w:r>
        <w:br/>
      </w:r>
      <w:r w:rsidR="00EC6FFE">
        <w:rPr>
          <w:color w:val="1F3864" w:themeColor="accent5" w:themeShade="80"/>
        </w:rPr>
        <w:t>PS. Dank voor jullie reacties</w:t>
      </w:r>
      <w:bookmarkStart w:id="0" w:name="_GoBack"/>
      <w:bookmarkEnd w:id="0"/>
      <w:r w:rsidR="00EC6FFE" w:rsidRPr="00EC6FFE">
        <w:rPr>
          <w:color w:val="1F3864" w:themeColor="accent5" w:themeShade="80"/>
        </w:rPr>
        <w:t>.</w:t>
      </w:r>
      <w:r w:rsidRPr="00EC6FFE">
        <w:rPr>
          <w:color w:val="1F3864" w:themeColor="accent5" w:themeShade="80"/>
        </w:rPr>
        <w:t xml:space="preserve"> Vanaf 18 mei zullen we</w:t>
      </w:r>
      <w:r w:rsidRPr="00EC6FFE">
        <w:rPr>
          <w:color w:val="1F3864" w:themeColor="accent5" w:themeShade="80"/>
        </w:rPr>
        <w:br/>
        <w:t xml:space="preserve">om </w:t>
      </w:r>
      <w:r w:rsidRPr="00EC6FFE">
        <w:rPr>
          <w:b/>
          <w:color w:val="1F3864" w:themeColor="accent5" w:themeShade="80"/>
        </w:rPr>
        <w:t>14.30 uur starten</w:t>
      </w:r>
      <w:r w:rsidRPr="00EC6FFE">
        <w:rPr>
          <w:color w:val="1F3864" w:themeColor="accent5" w:themeShade="80"/>
        </w:rPr>
        <w:t xml:space="preserve"> (i.v.m. het continurooster). </w:t>
      </w:r>
    </w:p>
    <w:sectPr w:rsidR="00E71B92" w:rsidSect="00D3252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6B8F2" w14:textId="77777777" w:rsidR="00E90DEA" w:rsidRDefault="00E90DEA" w:rsidP="00D32522">
      <w:pPr>
        <w:spacing w:after="0" w:line="240" w:lineRule="auto"/>
      </w:pPr>
      <w:r>
        <w:separator/>
      </w:r>
    </w:p>
  </w:endnote>
  <w:endnote w:type="continuationSeparator" w:id="0">
    <w:p w14:paraId="1371FD19" w14:textId="77777777" w:rsidR="00E90DEA" w:rsidRDefault="00E90DEA" w:rsidP="00D3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AACE6" w14:textId="77777777" w:rsidR="00E90DEA" w:rsidRDefault="00E90DEA" w:rsidP="00D32522">
      <w:pPr>
        <w:spacing w:after="0" w:line="240" w:lineRule="auto"/>
      </w:pPr>
      <w:r>
        <w:separator/>
      </w:r>
    </w:p>
  </w:footnote>
  <w:footnote w:type="continuationSeparator" w:id="0">
    <w:p w14:paraId="7EB7B424" w14:textId="77777777" w:rsidR="00E90DEA" w:rsidRDefault="00E90DEA" w:rsidP="00D32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92"/>
    <w:rsid w:val="000441D0"/>
    <w:rsid w:val="000713B1"/>
    <w:rsid w:val="00375CF4"/>
    <w:rsid w:val="004778E4"/>
    <w:rsid w:val="005473B1"/>
    <w:rsid w:val="00896A60"/>
    <w:rsid w:val="00A251BD"/>
    <w:rsid w:val="00D16922"/>
    <w:rsid w:val="00D32522"/>
    <w:rsid w:val="00E34799"/>
    <w:rsid w:val="00E71B92"/>
    <w:rsid w:val="00E90DEA"/>
    <w:rsid w:val="00EC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6EB0"/>
  <w15:chartTrackingRefBased/>
  <w15:docId w15:val="{5AAB4661-39BC-492E-ABB6-958D0EB9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778E4"/>
    <w:pPr>
      <w:keepNext/>
      <w:keepLines/>
      <w:spacing w:before="240" w:after="0" w:line="276" w:lineRule="auto"/>
      <w:outlineLvl w:val="0"/>
    </w:pPr>
    <w:rPr>
      <w:rFonts w:ascii="Calibri" w:eastAsiaTheme="majorEastAsia" w:hAnsi="Calibri" w:cstheme="majorBidi"/>
      <w:color w:val="2E74B5" w:themeColor="accent1" w:themeShade="BF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78E4"/>
    <w:rPr>
      <w:rFonts w:ascii="Calibri" w:eastAsiaTheme="majorEastAsia" w:hAnsi="Calibri" w:cstheme="majorBidi"/>
      <w:color w:val="2E74B5" w:themeColor="accent1" w:themeShade="BF"/>
      <w:sz w:val="28"/>
      <w:szCs w:val="32"/>
    </w:rPr>
  </w:style>
  <w:style w:type="character" w:styleId="Hyperlink">
    <w:name w:val="Hyperlink"/>
    <w:basedOn w:val="Standaardalinea-lettertype"/>
    <w:uiPriority w:val="99"/>
    <w:unhideWhenUsed/>
    <w:rsid w:val="00E71B92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E71B9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32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2522"/>
  </w:style>
  <w:style w:type="paragraph" w:styleId="Voettekst">
    <w:name w:val="footer"/>
    <w:basedOn w:val="Standaard"/>
    <w:link w:val="VoettekstChar"/>
    <w:uiPriority w:val="99"/>
    <w:unhideWhenUsed/>
    <w:rsid w:val="00D32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2522"/>
  </w:style>
  <w:style w:type="paragraph" w:styleId="Ballontekst">
    <w:name w:val="Balloon Text"/>
    <w:basedOn w:val="Standaard"/>
    <w:link w:val="BallontekstChar"/>
    <w:uiPriority w:val="99"/>
    <w:semiHidden/>
    <w:unhideWhenUsed/>
    <w:rsid w:val="00E3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4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bukizwolle.nl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info@zabukizwolle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bukizwolle.n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FD98C2CB36C489A7F1C646D828A4D" ma:contentTypeVersion="0" ma:contentTypeDescription="Een nieuw document maken." ma:contentTypeScope="" ma:versionID="c8987ff72fb52b2789d86d7922988b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BDE40-7F4B-4118-AF5A-DB1876190C4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F00470-B24C-4D09-B468-7D05A6D92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9A17B-6311-41AE-9E2A-BED1ADAFD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 Herfst</dc:creator>
  <cp:keywords/>
  <dc:description/>
  <cp:lastModifiedBy>Jeffrey van Welsen</cp:lastModifiedBy>
  <cp:revision>5</cp:revision>
  <cp:lastPrinted>2016-05-09T12:09:00Z</cp:lastPrinted>
  <dcterms:created xsi:type="dcterms:W3CDTF">2016-03-31T10:49:00Z</dcterms:created>
  <dcterms:modified xsi:type="dcterms:W3CDTF">2016-05-09T13:42:00Z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0x01010071AFD98C2CB36C489A7F1C646D828A4D</vt:lpwstr>
  </property>
</Properties>
</file>